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4" w:rsidRPr="0085594E" w:rsidRDefault="00AD45C2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85594E">
        <w:tab/>
      </w:r>
      <w:r w:rsidR="0085594E">
        <w:tab/>
      </w:r>
      <w:r w:rsidRPr="0085594E">
        <w:rPr>
          <w:rFonts w:ascii="Times New Roman" w:hAnsi="Times New Roman" w:cs="Times New Roman"/>
          <w:sz w:val="28"/>
          <w:szCs w:val="28"/>
        </w:rPr>
        <w:t>До Деснянського  районного суду м. Києва</w:t>
      </w:r>
    </w:p>
    <w:p w:rsidR="00AD45C2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5C2" w:rsidRPr="0085594E">
        <w:rPr>
          <w:rFonts w:ascii="Times New Roman" w:hAnsi="Times New Roman" w:cs="Times New Roman"/>
          <w:sz w:val="28"/>
          <w:szCs w:val="28"/>
        </w:rPr>
        <w:t>від __________________________________</w:t>
      </w:r>
    </w:p>
    <w:p w:rsidR="00AD45C2" w:rsidRPr="0085594E" w:rsidRDefault="00AD45C2" w:rsidP="00AA4CD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5594E">
        <w:rPr>
          <w:rFonts w:ascii="Times New Roman" w:hAnsi="Times New Roman" w:cs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AD45C2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5C2" w:rsidRPr="0085594E">
        <w:rPr>
          <w:rFonts w:ascii="Times New Roman" w:hAnsi="Times New Roman" w:cs="Times New Roman"/>
          <w:sz w:val="28"/>
          <w:szCs w:val="28"/>
        </w:rPr>
        <w:t>справа № ___________________</w:t>
      </w:r>
    </w:p>
    <w:p w:rsidR="00AD45C2" w:rsidRPr="0085594E" w:rsidRDefault="00AD45C2" w:rsidP="00AA4CD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18"/>
          <w:szCs w:val="18"/>
        </w:rPr>
        <w:t>(за наявності  відомостей)</w:t>
      </w:r>
    </w:p>
    <w:p w:rsidR="00AD45C2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5C2" w:rsidRPr="0085594E">
        <w:rPr>
          <w:rFonts w:ascii="Times New Roman" w:hAnsi="Times New Roman" w:cs="Times New Roman"/>
          <w:sz w:val="28"/>
          <w:szCs w:val="28"/>
        </w:rPr>
        <w:t>за позовом (заявою, скаргою, поданням)</w:t>
      </w:r>
    </w:p>
    <w:p w:rsidR="00AD45C2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5C2" w:rsidRPr="008559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45C2" w:rsidRPr="0085594E" w:rsidRDefault="00AD45C2" w:rsidP="00AA4CD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85594E"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18"/>
          <w:szCs w:val="18"/>
        </w:rPr>
        <w:t>(ПІБ або найменування особи)</w:t>
      </w:r>
    </w:p>
    <w:p w:rsidR="00AD45C2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>до _____________________________________</w:t>
      </w:r>
    </w:p>
    <w:p w:rsidR="0085594E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(</w:t>
      </w:r>
      <w:r w:rsidRPr="0085594E">
        <w:rPr>
          <w:rFonts w:ascii="Times New Roman" w:hAnsi="Times New Roman" w:cs="Times New Roman"/>
          <w:sz w:val="18"/>
          <w:szCs w:val="18"/>
        </w:rPr>
        <w:t>ПІБ або найменування особи)</w:t>
      </w:r>
    </w:p>
    <w:p w:rsidR="0085594E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>про ________________</w:t>
      </w:r>
      <w:bookmarkStart w:id="0" w:name="_GoBack"/>
      <w:bookmarkEnd w:id="0"/>
      <w:r w:rsidRPr="0085594E">
        <w:rPr>
          <w:rFonts w:ascii="Times New Roman" w:hAnsi="Times New Roman" w:cs="Times New Roman"/>
          <w:sz w:val="28"/>
          <w:szCs w:val="28"/>
        </w:rPr>
        <w:t>____________________</w:t>
      </w:r>
    </w:p>
    <w:p w:rsidR="0085594E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18"/>
          <w:szCs w:val="18"/>
        </w:rPr>
        <w:t>(суть справи)</w:t>
      </w:r>
    </w:p>
    <w:p w:rsidR="0085594E" w:rsidRPr="0085594E" w:rsidRDefault="0085594E" w:rsidP="00AA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>від  ____________________ року</w:t>
      </w:r>
    </w:p>
    <w:p w:rsid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4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594E" w:rsidRPr="0085594E" w:rsidRDefault="0085594E" w:rsidP="00855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b/>
          <w:sz w:val="28"/>
          <w:szCs w:val="28"/>
        </w:rPr>
        <w:t>про отримання  процесуальних  документів  в  електронному  вигляді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Default="0085594E" w:rsidP="00855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 xml:space="preserve">Прошу  надсилати  процесуальні  документи  в  електронному  вигляді  на  електронну  адресу __________________ </w:t>
      </w:r>
      <w:r w:rsidRPr="0085594E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8559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59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5594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559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5594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5594E">
        <w:rPr>
          <w:rFonts w:ascii="Times New Roman" w:hAnsi="Times New Roman" w:cs="Times New Roman"/>
          <w:sz w:val="28"/>
          <w:szCs w:val="28"/>
        </w:rPr>
        <w:t>.</w:t>
      </w:r>
    </w:p>
    <w:p w:rsidR="0085594E" w:rsidRPr="0085594E" w:rsidRDefault="0085594E" w:rsidP="00855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Підтверджую  факт  реєстрації  в системі  обміну  електронними  документами  між судом  та  учасниками  судового  процесу  та достовірність  внесеної  інформації  про  особу.</w:t>
      </w: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  <w:t>Дата</w:t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підпис учасника процесу  або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його уповноваженого представника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594E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C460F"/>
    <w:rsid w:val="001E2172"/>
    <w:rsid w:val="00253D51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F59F5"/>
    <w:rsid w:val="005F5CAC"/>
    <w:rsid w:val="0060248E"/>
    <w:rsid w:val="00607CB5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6068"/>
    <w:rsid w:val="007C1875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A4CDE"/>
    <w:rsid w:val="00AB2003"/>
    <w:rsid w:val="00AD45C2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NataSolo</cp:lastModifiedBy>
  <cp:revision>4</cp:revision>
  <dcterms:created xsi:type="dcterms:W3CDTF">2016-07-17T14:04:00Z</dcterms:created>
  <dcterms:modified xsi:type="dcterms:W3CDTF">2016-07-24T13:34:00Z</dcterms:modified>
</cp:coreProperties>
</file>